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05-317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Райских Кирилла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</w:t>
      </w:r>
      <w:r>
        <w:rPr>
          <w:rFonts w:ascii="Times New Roman" w:eastAsia="Times New Roman" w:hAnsi="Times New Roman" w:cs="Times New Roman"/>
        </w:rPr>
        <w:t>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18810086220001960881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ч.3.1 ст.12.5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Райских К.В.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ОГИБДД О</w:t>
      </w:r>
      <w:r>
        <w:rPr>
          <w:rFonts w:ascii="Times New Roman" w:eastAsia="Times New Roman" w:hAnsi="Times New Roman" w:cs="Times New Roman"/>
        </w:rPr>
        <w:t xml:space="preserve">МВД России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району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ч.3.1 ст.12.5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18810086220001960881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560380</w:t>
      </w:r>
      <w:r>
        <w:rPr>
          <w:rFonts w:ascii="Times New Roman" w:eastAsia="Times New Roman" w:hAnsi="Times New Roman" w:cs="Times New Roman"/>
        </w:rPr>
        <w:t xml:space="preserve"> от 27.12.2023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18810086220001960881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08.09.2023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29.12.2023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Райских К.В.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Райских Кирилла Викторовича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0412365400725003172420175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